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4E" w:rsidRPr="00BE38FA" w:rsidRDefault="00FC1D4E" w:rsidP="00FC1D4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D4E" w:rsidRPr="00547C75" w:rsidRDefault="00FC1D4E" w:rsidP="00FC1D4E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FC1D4E" w:rsidRPr="00547C75" w:rsidRDefault="00FC1D4E" w:rsidP="00FC1D4E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FC1D4E" w:rsidRPr="00547C75" w:rsidRDefault="00FC1D4E" w:rsidP="00FC1D4E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FC1D4E" w:rsidRPr="00547C75" w:rsidRDefault="00FC1D4E" w:rsidP="00FC1D4E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FC1D4E" w:rsidRDefault="00FC1D4E" w:rsidP="00FC1D4E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FC1D4E" w:rsidRPr="003E7750" w:rsidRDefault="00FC1D4E" w:rsidP="00FC1D4E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FC1D4E" w:rsidRPr="002D2025" w:rsidRDefault="00FC1D4E" w:rsidP="00FC1D4E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FC1D4E" w:rsidRDefault="00FC1D4E" w:rsidP="00FC1D4E">
      <w:pPr>
        <w:pStyle w:val="a8"/>
        <w:suppressAutoHyphens w:val="0"/>
        <w:rPr>
          <w:b w:val="0"/>
          <w:i w:val="0"/>
        </w:rPr>
      </w:pPr>
    </w:p>
    <w:p w:rsidR="00FC1D4E" w:rsidRDefault="00FC1D4E" w:rsidP="00FC1D4E">
      <w:pPr>
        <w:pStyle w:val="a8"/>
        <w:suppressAutoHyphens w:val="0"/>
        <w:jc w:val="center"/>
        <w:rPr>
          <w:i w:val="0"/>
        </w:rPr>
      </w:pPr>
      <w:r w:rsidRPr="003E7750">
        <w:rPr>
          <w:i w:val="0"/>
        </w:rPr>
        <w:t xml:space="preserve">от </w:t>
      </w:r>
      <w:r>
        <w:rPr>
          <w:i w:val="0"/>
        </w:rPr>
        <w:t>23</w:t>
      </w:r>
      <w:r w:rsidRPr="003E7750">
        <w:rPr>
          <w:i w:val="0"/>
        </w:rPr>
        <w:t xml:space="preserve"> </w:t>
      </w:r>
      <w:r>
        <w:rPr>
          <w:i w:val="0"/>
        </w:rPr>
        <w:t>октября</w:t>
      </w:r>
      <w:r w:rsidRPr="003E7750">
        <w:rPr>
          <w:i w:val="0"/>
        </w:rPr>
        <w:t xml:space="preserve"> 2018 года № </w:t>
      </w:r>
      <w:r>
        <w:rPr>
          <w:i w:val="0"/>
        </w:rPr>
        <w:t>33</w:t>
      </w:r>
    </w:p>
    <w:p w:rsidR="00FC1D4E" w:rsidRPr="003842E0" w:rsidRDefault="00FC1D4E" w:rsidP="00FC1D4E">
      <w:pPr>
        <w:pStyle w:val="a8"/>
        <w:suppressAutoHyphens w:val="0"/>
        <w:jc w:val="center"/>
        <w:rPr>
          <w:i w:val="0"/>
        </w:rPr>
      </w:pPr>
    </w:p>
    <w:p w:rsidR="00FC1D4E" w:rsidRDefault="00FC1D4E" w:rsidP="00FC1D4E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20.12.2017 года № 52</w:t>
      </w:r>
    </w:p>
    <w:p w:rsidR="00FC1D4E" w:rsidRDefault="00FC1D4E" w:rsidP="00FC1D4E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2018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FC1D4E" w:rsidRDefault="00FC1D4E" w:rsidP="00FC1D4E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20.02.2018г. № 9, от 24.04.2018г.№ 15, </w:t>
      </w:r>
    </w:p>
    <w:p w:rsidR="00FC1D4E" w:rsidRDefault="00FC1D4E" w:rsidP="00FC1D4E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18.06.2018г. № 28, от 30.07.2017г. № 29, от 07.09.2018г. № 30, </w:t>
      </w:r>
    </w:p>
    <w:p w:rsidR="00FC1D4E" w:rsidRDefault="00FC1D4E" w:rsidP="00FC1D4E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24.09.2018г. № 32)</w:t>
      </w:r>
    </w:p>
    <w:p w:rsidR="00FC1D4E" w:rsidRPr="003842E0" w:rsidRDefault="00FC1D4E" w:rsidP="00FC1D4E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</w:p>
    <w:p w:rsidR="00FC1D4E" w:rsidRDefault="00FC1D4E" w:rsidP="00FC1D4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 Администрации сельского поселения Хилково муниципального района  Красноярский Самарской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от 20.12.2017 № 52 «О бюджете сельского поселения Хилково муниципального района Красноярский Самарской области на 2018 год» (с изменениями и дополнениями от 20.02.2018 № 9, от 24.04.2018г. № 15, от 18.06.2018г. № 28, от 30.07.2018 г. № 29, от 07.09.2018 г. № 30, от 24.09.2018г. № 32),</w:t>
      </w:r>
      <w:r w:rsidRPr="00250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FC1D4E" w:rsidRDefault="00FC1D4E" w:rsidP="00FC1D4E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Собрания представителей сельского поселения</w:t>
      </w:r>
    </w:p>
    <w:p w:rsidR="00FC1D4E" w:rsidRDefault="00FC1D4E" w:rsidP="00FC1D4E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Хилково муниципального района Красноярский Самарской области от 20.12.2017 № 52 «О бюджете сельского поселения Хилково муниципального района Красноярский на 2018 год» следующие изменения и дополнения:</w:t>
      </w:r>
    </w:p>
    <w:p w:rsidR="00FC1D4E" w:rsidRDefault="00FC1D4E" w:rsidP="00FC1D4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FC1D4E" w:rsidRPr="00A60D84" w:rsidRDefault="00FC1D4E" w:rsidP="00FC1D4E">
      <w:pPr>
        <w:spacing w:line="276" w:lineRule="auto"/>
        <w:rPr>
          <w:sz w:val="28"/>
          <w:szCs w:val="28"/>
        </w:rPr>
      </w:pPr>
      <w:r w:rsidRPr="00E20EBF">
        <w:rPr>
          <w:sz w:val="28"/>
          <w:szCs w:val="28"/>
        </w:rPr>
        <w:t xml:space="preserve">«Утвердить </w:t>
      </w:r>
      <w:r>
        <w:rPr>
          <w:sz w:val="28"/>
          <w:szCs w:val="28"/>
        </w:rPr>
        <w:t xml:space="preserve">основные характеристики бюджета </w:t>
      </w:r>
      <w:r w:rsidRPr="00E20EB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Хилково муниципального района Красноярский Самарской области </w:t>
      </w:r>
      <w:r w:rsidRPr="00E20EB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8 год:</w:t>
      </w:r>
    </w:p>
    <w:p w:rsidR="00FC1D4E" w:rsidRDefault="00FC1D4E" w:rsidP="00FC1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– 19 797,2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FC1D4E" w:rsidRDefault="00FC1D4E" w:rsidP="00FC1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20 111,2 тыс. руб.;</w:t>
      </w:r>
    </w:p>
    <w:p w:rsidR="00FC1D4E" w:rsidRDefault="00FC1D4E" w:rsidP="00FC1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- 314,0 руб.»;</w:t>
      </w:r>
    </w:p>
    <w:p w:rsidR="00FC1D4E" w:rsidRDefault="00FC1D4E" w:rsidP="00FC1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 3 изложить в редакции согласно приложению № 1 к настоящему решению;</w:t>
      </w:r>
    </w:p>
    <w:p w:rsidR="00FC1D4E" w:rsidRDefault="00FC1D4E" w:rsidP="00FC1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4 изложить в редакции согласно приложению № 2 к настоящему решению;</w:t>
      </w:r>
    </w:p>
    <w:p w:rsidR="00FC1D4E" w:rsidRDefault="00FC1D4E" w:rsidP="00FC1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 5 изложить в редакции согласно приложению № 3 к настоящему решению;</w:t>
      </w:r>
    </w:p>
    <w:p w:rsidR="00FC1D4E" w:rsidRDefault="00FC1D4E" w:rsidP="00FC1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6 изложить в редакции согласно приложению № 4 к настоящему решению;</w:t>
      </w:r>
    </w:p>
    <w:p w:rsidR="00FC1D4E" w:rsidRPr="00CC64D2" w:rsidRDefault="00FC1D4E" w:rsidP="00FC1D4E">
      <w:pPr>
        <w:spacing w:line="276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районной газете «Красноярский вестник».</w:t>
      </w:r>
    </w:p>
    <w:p w:rsidR="00FC1D4E" w:rsidRDefault="00FC1D4E" w:rsidP="00FC1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C1D4E" w:rsidRDefault="00FC1D4E" w:rsidP="00FC1D4E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FC1D4E" w:rsidRPr="007C52ED" w:rsidTr="00510B76">
        <w:trPr>
          <w:trHeight w:val="510"/>
        </w:trPr>
        <w:tc>
          <w:tcPr>
            <w:tcW w:w="4678" w:type="dxa"/>
          </w:tcPr>
          <w:p w:rsidR="00FC1D4E" w:rsidRPr="00D17E09" w:rsidRDefault="00FC1D4E" w:rsidP="00510B76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FC1D4E" w:rsidRPr="00D17E09" w:rsidRDefault="00FC1D4E" w:rsidP="00510B76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 представителей</w:t>
            </w:r>
          </w:p>
          <w:p w:rsidR="00FC1D4E" w:rsidRPr="00D17E09" w:rsidRDefault="00FC1D4E" w:rsidP="00510B76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 поселения  Хилково</w:t>
            </w:r>
          </w:p>
          <w:p w:rsidR="00FC1D4E" w:rsidRPr="00D17E09" w:rsidRDefault="00FC1D4E" w:rsidP="00510B76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 Красноярский</w:t>
            </w:r>
          </w:p>
          <w:p w:rsidR="00FC1D4E" w:rsidRPr="00D17E09" w:rsidRDefault="00FC1D4E" w:rsidP="00510B76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 области    </w:t>
            </w:r>
          </w:p>
          <w:p w:rsidR="00FC1D4E" w:rsidRPr="00D17E09" w:rsidRDefault="00FC1D4E" w:rsidP="00510B76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>___________________Х. Ахметов</w:t>
            </w:r>
          </w:p>
        </w:tc>
        <w:tc>
          <w:tcPr>
            <w:tcW w:w="4820" w:type="dxa"/>
          </w:tcPr>
          <w:p w:rsidR="00FC1D4E" w:rsidRPr="00D17E09" w:rsidRDefault="00FC1D4E" w:rsidP="00510B7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FC1D4E" w:rsidRPr="00D17E09" w:rsidRDefault="00FC1D4E" w:rsidP="00510B7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FC1D4E" w:rsidRPr="00D17E09" w:rsidRDefault="00FC1D4E" w:rsidP="00510B7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 района  Красноярский</w:t>
            </w:r>
          </w:p>
          <w:p w:rsidR="00FC1D4E" w:rsidRPr="00D17E09" w:rsidRDefault="00FC1D4E" w:rsidP="00510B7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 области </w:t>
            </w:r>
          </w:p>
          <w:p w:rsidR="00FC1D4E" w:rsidRPr="00D17E09" w:rsidRDefault="00FC1D4E" w:rsidP="00510B7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FC1D4E" w:rsidRPr="00D17E09" w:rsidRDefault="00FC1D4E" w:rsidP="00510B76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FC1D4E" w:rsidRPr="00D93533" w:rsidRDefault="00FC1D4E" w:rsidP="00510B76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________________   О.Ю. Долгов</w:t>
            </w:r>
          </w:p>
        </w:tc>
      </w:tr>
    </w:tbl>
    <w:p w:rsidR="00FC1D4E" w:rsidRDefault="00FC1D4E" w:rsidP="00FC1D4E">
      <w:pPr>
        <w:tabs>
          <w:tab w:val="left" w:pos="9540"/>
          <w:tab w:val="left" w:pos="9720"/>
        </w:tabs>
        <w:sectPr w:rsidR="00FC1D4E">
          <w:pgSz w:w="11906" w:h="16838"/>
          <w:pgMar w:top="1134" w:right="1418" w:bottom="851" w:left="1418" w:header="720" w:footer="720" w:gutter="0"/>
          <w:cols w:space="720"/>
          <w:docGrid w:linePitch="600" w:charSpace="32768"/>
        </w:sectPr>
      </w:pPr>
    </w:p>
    <w:p w:rsidR="00FC1D4E" w:rsidRDefault="00FC1D4E" w:rsidP="00FC1D4E">
      <w:pPr>
        <w:tabs>
          <w:tab w:val="left" w:pos="9540"/>
          <w:tab w:val="left" w:pos="9720"/>
        </w:tabs>
      </w:pPr>
    </w:p>
    <w:p w:rsidR="00FC1D4E" w:rsidRDefault="00FC1D4E" w:rsidP="00FC1D4E">
      <w:pPr>
        <w:tabs>
          <w:tab w:val="left" w:pos="9540"/>
          <w:tab w:val="left" w:pos="9720"/>
        </w:tabs>
        <w:ind w:left="5245"/>
        <w:jc w:val="center"/>
      </w:pPr>
      <w:r>
        <w:t>Приложение 1</w:t>
      </w:r>
    </w:p>
    <w:p w:rsidR="00FC1D4E" w:rsidRPr="00830B58" w:rsidRDefault="00FC1D4E" w:rsidP="00FC1D4E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FC1D4E" w:rsidRDefault="00FC1D4E" w:rsidP="00FC1D4E">
      <w:pPr>
        <w:tabs>
          <w:tab w:val="left" w:pos="9540"/>
          <w:tab w:val="left" w:pos="9720"/>
        </w:tabs>
        <w:ind w:left="5245"/>
        <w:jc w:val="center"/>
      </w:pPr>
      <w:r>
        <w:t>от 23.10.2018 года № 33</w:t>
      </w:r>
    </w:p>
    <w:p w:rsidR="00FC1D4E" w:rsidRDefault="00FC1D4E" w:rsidP="00FC1D4E">
      <w:pPr>
        <w:tabs>
          <w:tab w:val="left" w:pos="9540"/>
          <w:tab w:val="left" w:pos="9720"/>
        </w:tabs>
        <w:ind w:left="5245"/>
        <w:jc w:val="right"/>
      </w:pPr>
    </w:p>
    <w:p w:rsidR="00FC1D4E" w:rsidRPr="003C1EBE" w:rsidRDefault="00FC1D4E" w:rsidP="00FC1D4E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FC1D4E" w:rsidRPr="003C1EBE" w:rsidRDefault="00FC1D4E" w:rsidP="00FC1D4E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FC1D4E" w:rsidRDefault="00FC1D4E" w:rsidP="00FC1D4E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FC1D4E" w:rsidRDefault="00FC1D4E" w:rsidP="00FC1D4E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FC1D4E" w:rsidRDefault="00FC1D4E" w:rsidP="00FC1D4E">
      <w:pPr>
        <w:ind w:left="5103"/>
        <w:jc w:val="center"/>
      </w:pPr>
    </w:p>
    <w:p w:rsidR="00FC1D4E" w:rsidRPr="003C1EBE" w:rsidRDefault="00FC1D4E" w:rsidP="00FC1D4E">
      <w:pPr>
        <w:ind w:left="5103"/>
        <w:jc w:val="center"/>
      </w:pPr>
    </w:p>
    <w:p w:rsidR="00FC1D4E" w:rsidRDefault="00FC1D4E" w:rsidP="00FC1D4E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Ведомственная структура расходов бюджета поселения на 201</w:t>
      </w:r>
      <w:r>
        <w:rPr>
          <w:b/>
        </w:rPr>
        <w:t>8</w:t>
      </w:r>
      <w:r w:rsidRPr="001A58E3">
        <w:rPr>
          <w:b/>
        </w:rPr>
        <w:t xml:space="preserve"> год </w:t>
      </w:r>
    </w:p>
    <w:p w:rsidR="00FC1D4E" w:rsidRDefault="00FC1D4E" w:rsidP="00FC1D4E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851"/>
        <w:gridCol w:w="1701"/>
        <w:gridCol w:w="708"/>
        <w:gridCol w:w="1134"/>
      </w:tblGrid>
      <w:tr w:rsidR="00FC1D4E" w:rsidRPr="005826ED" w:rsidTr="00510B76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Сумма, тыс. руб.</w:t>
            </w:r>
          </w:p>
        </w:tc>
      </w:tr>
      <w:tr w:rsidR="00FC1D4E" w:rsidRPr="005826ED" w:rsidTr="00510B76">
        <w:trPr>
          <w:trHeight w:val="661"/>
        </w:trPr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3</w:t>
            </w:r>
            <w:r>
              <w:rPr>
                <w:b/>
              </w:rPr>
              <w:t> 378,9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664,4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664,4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664,4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2 458,1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2 458,1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1 944,2</w:t>
            </w:r>
          </w:p>
        </w:tc>
      </w:tr>
      <w:tr w:rsidR="00FC1D4E" w:rsidRPr="005826ED" w:rsidTr="00510B76">
        <w:trPr>
          <w:trHeight w:val="862"/>
        </w:trPr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415,6</w:t>
            </w:r>
          </w:p>
        </w:tc>
      </w:tr>
      <w:tr w:rsidR="00FC1D4E" w:rsidRPr="005826ED" w:rsidTr="00510B76">
        <w:trPr>
          <w:trHeight w:val="277"/>
        </w:trPr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</w:tr>
      <w:tr w:rsidR="00FC1D4E" w:rsidRPr="005826ED" w:rsidTr="00510B76">
        <w:trPr>
          <w:trHeight w:val="281"/>
        </w:trPr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850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33,4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186,9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207,9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207,9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198,4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074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240</w:t>
            </w:r>
          </w:p>
        </w:tc>
        <w:tc>
          <w:tcPr>
            <w:tcW w:w="1134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487,5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487,5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487,5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430,6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shd w:val="clear" w:color="auto" w:fill="auto"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56,9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12 219,8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313,5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810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313,5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63BC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10 636,4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FC1D4E" w:rsidRPr="004C2E95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701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8 743,6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4C2E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701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708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8 743,6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701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1 892,8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701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3BC">
              <w:t>240</w:t>
            </w:r>
          </w:p>
        </w:tc>
        <w:tc>
          <w:tcPr>
            <w:tcW w:w="1134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1 892,8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8B1A26" w:rsidRDefault="00FC1D4E" w:rsidP="00510B76">
            <w:pPr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8B1A26" w:rsidRDefault="00FC1D4E" w:rsidP="00510B76">
            <w:pPr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Другие вопросы в области национальной экономики</w:t>
            </w:r>
            <w:r w:rsidRPr="008B1A26"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C1D4E" w:rsidRPr="008B1A26" w:rsidRDefault="00FC1D4E" w:rsidP="00510B76">
            <w:pPr>
              <w:jc w:val="center"/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8B1A26" w:rsidRDefault="00FC1D4E" w:rsidP="00510B76">
            <w:pPr>
              <w:jc w:val="center"/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C1D4E" w:rsidRPr="008B1A26" w:rsidRDefault="00FC1D4E" w:rsidP="00510B76">
            <w:pPr>
              <w:jc w:val="center"/>
              <w:rPr>
                <w:b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8B1A26" w:rsidRDefault="00FC1D4E" w:rsidP="00510B76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8B1A26" w:rsidRDefault="00FC1D4E" w:rsidP="00510B7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1 269,9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8B1A26" w:rsidRDefault="00FC1D4E" w:rsidP="00510B76">
            <w:pPr>
              <w:rPr>
                <w:szCs w:val="22"/>
              </w:rPr>
            </w:pPr>
            <w:r w:rsidRPr="008B1A26">
              <w:rPr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8B1A26" w:rsidRDefault="00FC1D4E" w:rsidP="00510B76">
            <w:pPr>
              <w:rPr>
                <w:szCs w:val="22"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</w:t>
            </w:r>
            <w:r w:rsidRPr="008B1A26">
              <w:rPr>
                <w:szCs w:val="22"/>
              </w:rPr>
              <w:lastRenderedPageBreak/>
              <w:t xml:space="preserve">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FC1D4E" w:rsidRPr="008B1A26" w:rsidRDefault="00FC1D4E" w:rsidP="00510B76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8B1A26" w:rsidRDefault="00FC1D4E" w:rsidP="00510B76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C1D4E" w:rsidRPr="008B1A26" w:rsidRDefault="00FC1D4E" w:rsidP="00510B76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FC1D4E" w:rsidRPr="008B1A26" w:rsidRDefault="00FC1D4E" w:rsidP="00510B76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8B1A26" w:rsidRDefault="00FC1D4E" w:rsidP="00510B76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5,0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8B1A26" w:rsidRDefault="00FC1D4E" w:rsidP="00510B76">
            <w:pPr>
              <w:rPr>
                <w:szCs w:val="22"/>
              </w:rPr>
            </w:pPr>
            <w:r w:rsidRPr="008B1A26">
              <w:rPr>
                <w:szCs w:val="22"/>
              </w:rPr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8B1A26" w:rsidRDefault="00FC1D4E" w:rsidP="00510B76">
            <w:pPr>
              <w:rPr>
                <w:b/>
                <w:szCs w:val="22"/>
              </w:rPr>
            </w:pPr>
            <w:r w:rsidRPr="008B1A26">
              <w:rPr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FC1D4E" w:rsidRPr="008B1A26" w:rsidRDefault="00FC1D4E" w:rsidP="00510B76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8B1A26" w:rsidRDefault="00FC1D4E" w:rsidP="00510B76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C1D4E" w:rsidRPr="008B1A26" w:rsidRDefault="00FC1D4E" w:rsidP="00510B76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FC1D4E" w:rsidRPr="008B1A26" w:rsidRDefault="00FC1D4E" w:rsidP="00510B76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FC1D4E" w:rsidRPr="008B1A26" w:rsidRDefault="00FC1D4E" w:rsidP="00510B76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5,0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8B1A26" w:rsidRDefault="00FC1D4E" w:rsidP="00510B76">
            <w:pPr>
              <w:rPr>
                <w:szCs w:val="22"/>
              </w:rPr>
            </w:pPr>
            <w:r>
              <w:rPr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8B1A26" w:rsidRDefault="00FC1D4E" w:rsidP="00510B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8B1A26" w:rsidRDefault="00FC1D4E" w:rsidP="00510B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C1D4E" w:rsidRPr="008B1A26" w:rsidRDefault="00FC1D4E" w:rsidP="00510B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8B1A26" w:rsidRDefault="00FC1D4E" w:rsidP="00510B76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8B1A26" w:rsidRDefault="00FC1D4E" w:rsidP="00510B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1 264,9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C1D4E" w:rsidRPr="008B1A26" w:rsidRDefault="00FC1D4E" w:rsidP="00510B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1 264,9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1 766,7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94,7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1 672,0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1 672,0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</w:t>
            </w:r>
            <w:r>
              <w:t> 622,0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</w:t>
            </w:r>
            <w:r w:rsidRPr="005826E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1 797,5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164,0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164,0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164,0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164,0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FC1D4E" w:rsidRPr="005826ED" w:rsidTr="00510B76"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20 111,2</w:t>
            </w:r>
          </w:p>
        </w:tc>
      </w:tr>
    </w:tbl>
    <w:p w:rsidR="00FC1D4E" w:rsidRDefault="00FC1D4E" w:rsidP="00FC1D4E"/>
    <w:p w:rsidR="00FC1D4E" w:rsidRDefault="00FC1D4E" w:rsidP="00FC1D4E"/>
    <w:p w:rsidR="00FC1D4E" w:rsidRDefault="00FC1D4E" w:rsidP="00FC1D4E"/>
    <w:p w:rsidR="00FC1D4E" w:rsidRDefault="00FC1D4E" w:rsidP="00FC1D4E">
      <w:pPr>
        <w:tabs>
          <w:tab w:val="left" w:pos="9540"/>
          <w:tab w:val="left" w:pos="9720"/>
        </w:tabs>
        <w:ind w:left="5245"/>
        <w:jc w:val="center"/>
      </w:pPr>
      <w:r>
        <w:t>Приложение 2</w:t>
      </w:r>
    </w:p>
    <w:p w:rsidR="00FC1D4E" w:rsidRPr="00830B58" w:rsidRDefault="00FC1D4E" w:rsidP="00FC1D4E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FC1D4E" w:rsidRDefault="00FC1D4E" w:rsidP="00FC1D4E">
      <w:pPr>
        <w:tabs>
          <w:tab w:val="left" w:pos="9540"/>
          <w:tab w:val="left" w:pos="9720"/>
        </w:tabs>
        <w:ind w:left="5245"/>
        <w:jc w:val="center"/>
      </w:pPr>
      <w:r>
        <w:t>от 23.10.2018 года № 33</w:t>
      </w:r>
    </w:p>
    <w:p w:rsidR="00FC1D4E" w:rsidRDefault="00FC1D4E" w:rsidP="00FC1D4E">
      <w:pPr>
        <w:tabs>
          <w:tab w:val="left" w:pos="9540"/>
          <w:tab w:val="left" w:pos="9720"/>
        </w:tabs>
        <w:ind w:left="5245"/>
        <w:jc w:val="right"/>
      </w:pPr>
    </w:p>
    <w:p w:rsidR="00FC1D4E" w:rsidRPr="003C1EBE" w:rsidRDefault="00FC1D4E" w:rsidP="00FC1D4E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FC1D4E" w:rsidRPr="003C1EBE" w:rsidRDefault="00FC1D4E" w:rsidP="00FC1D4E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FC1D4E" w:rsidRDefault="00FC1D4E" w:rsidP="00FC1D4E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FC1D4E" w:rsidRDefault="00FC1D4E" w:rsidP="00FC1D4E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FC1D4E" w:rsidRPr="003C1EBE" w:rsidRDefault="00FC1D4E" w:rsidP="00FC1D4E">
      <w:pPr>
        <w:ind w:left="5103"/>
        <w:jc w:val="center"/>
      </w:pPr>
    </w:p>
    <w:p w:rsidR="00FC1D4E" w:rsidRDefault="00FC1D4E" w:rsidP="00FC1D4E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1A58E3">
        <w:rPr>
          <w:b/>
        </w:rPr>
        <w:t>а</w:t>
      </w:r>
      <w:r w:rsidRPr="001A58E3">
        <w:rPr>
          <w:b/>
        </w:rPr>
        <w:t>правлениям деятельности), группам и подгруппам видов расходов классификации расходов бюджета поселения на 201</w:t>
      </w:r>
      <w:r>
        <w:rPr>
          <w:b/>
        </w:rPr>
        <w:t>8</w:t>
      </w:r>
      <w:r w:rsidRPr="001A58E3">
        <w:rPr>
          <w:b/>
        </w:rPr>
        <w:t xml:space="preserve"> год</w:t>
      </w:r>
    </w:p>
    <w:p w:rsidR="00FC1D4E" w:rsidRDefault="00FC1D4E" w:rsidP="00FC1D4E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9"/>
        <w:gridCol w:w="851"/>
        <w:gridCol w:w="1417"/>
        <w:gridCol w:w="708"/>
        <w:gridCol w:w="1134"/>
      </w:tblGrid>
      <w:tr w:rsidR="00FC1D4E" w:rsidRPr="005826ED" w:rsidTr="00510B76">
        <w:trPr>
          <w:trHeight w:val="1405"/>
        </w:trPr>
        <w:tc>
          <w:tcPr>
            <w:tcW w:w="4962" w:type="dxa"/>
            <w:shd w:val="clear" w:color="auto" w:fill="auto"/>
            <w:vAlign w:val="center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 xml:space="preserve">Наименование </w:t>
            </w:r>
            <w:r>
              <w:rPr>
                <w:b/>
              </w:rPr>
              <w:t>раздела, подраздела, целевой статьи вида расходов классификация расходов</w:t>
            </w:r>
            <w:r w:rsidRPr="005826ED">
              <w:rPr>
                <w:b/>
              </w:rPr>
              <w:t xml:space="preserve">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Сумма, тыс. руб.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3</w:t>
            </w:r>
            <w:r>
              <w:rPr>
                <w:b/>
              </w:rPr>
              <w:t> 378,9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664,4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664,4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664,4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2 458,1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2 458,1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1 944,2</w:t>
            </w:r>
          </w:p>
        </w:tc>
      </w:tr>
      <w:tr w:rsidR="00FC1D4E" w:rsidRPr="005826ED" w:rsidTr="00510B76">
        <w:trPr>
          <w:trHeight w:val="862"/>
        </w:trPr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415,6</w:t>
            </w:r>
          </w:p>
        </w:tc>
      </w:tr>
      <w:tr w:rsidR="00FC1D4E" w:rsidRPr="005826ED" w:rsidTr="00510B76">
        <w:trPr>
          <w:trHeight w:val="277"/>
        </w:trPr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</w:tr>
      <w:tr w:rsidR="00FC1D4E" w:rsidRPr="005826ED" w:rsidTr="00510B76">
        <w:trPr>
          <w:trHeight w:val="281"/>
        </w:trPr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850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33,4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186,9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207,9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417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207,9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417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198,4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074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417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240</w:t>
            </w:r>
          </w:p>
        </w:tc>
        <w:tc>
          <w:tcPr>
            <w:tcW w:w="1134" w:type="dxa"/>
            <w:shd w:val="clear" w:color="auto" w:fill="auto"/>
          </w:tcPr>
          <w:p w:rsidR="00FC1D4E" w:rsidRPr="00074FE9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487,5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487,5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487,5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430,6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shd w:val="clear" w:color="auto" w:fill="auto"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56,9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12 219,8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313,5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810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313,5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63BC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10 636,4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FC1D4E" w:rsidRPr="004C2E95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417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8 743,6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4C2E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417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708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FC1D4E" w:rsidRPr="004C2E95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8 743,6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417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1 892,8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417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3BC">
              <w:t>240</w:t>
            </w:r>
          </w:p>
        </w:tc>
        <w:tc>
          <w:tcPr>
            <w:tcW w:w="1134" w:type="dxa"/>
            <w:shd w:val="clear" w:color="auto" w:fill="auto"/>
          </w:tcPr>
          <w:p w:rsidR="00FC1D4E" w:rsidRPr="00B563BC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1 892,8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B71E85" w:rsidRDefault="00FC1D4E" w:rsidP="00510B76">
            <w:pPr>
              <w:rPr>
                <w:b/>
                <w:sz w:val="22"/>
                <w:szCs w:val="22"/>
              </w:rPr>
            </w:pPr>
            <w:r w:rsidRPr="00B71E85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C1D4E" w:rsidRPr="00B71E85" w:rsidRDefault="00FC1D4E" w:rsidP="00510B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B71E85" w:rsidRDefault="00FC1D4E" w:rsidP="00510B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FC1D4E" w:rsidRPr="00B71E85" w:rsidRDefault="00FC1D4E" w:rsidP="00510B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B71E85" w:rsidRDefault="00FC1D4E" w:rsidP="00510B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B71E85" w:rsidRDefault="00FC1D4E" w:rsidP="00510B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1 269,9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E054C3" w:rsidRDefault="00FC1D4E" w:rsidP="00510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>
              <w:rPr>
                <w:bCs/>
              </w:rPr>
              <w:t>поселении Хилково</w:t>
            </w:r>
            <w:r w:rsidRPr="00B71E85">
              <w:rPr>
                <w:bCs/>
              </w:rPr>
              <w:t xml:space="preserve"> 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FC1D4E" w:rsidRPr="00E054C3" w:rsidRDefault="00FC1D4E" w:rsidP="0051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E054C3" w:rsidRDefault="00FC1D4E" w:rsidP="0051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FC1D4E" w:rsidRPr="00E054C3" w:rsidRDefault="00FC1D4E" w:rsidP="0051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FC1D4E" w:rsidRPr="00E054C3" w:rsidRDefault="00FC1D4E" w:rsidP="00510B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E054C3" w:rsidRDefault="00FC1D4E" w:rsidP="0051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B71E85" w:rsidRDefault="00FC1D4E" w:rsidP="00510B76">
            <w:pPr>
              <w:rPr>
                <w:b/>
                <w:sz w:val="22"/>
                <w:szCs w:val="22"/>
              </w:rPr>
            </w:pPr>
            <w:r w:rsidRPr="00E054C3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E054C3">
              <w:rPr>
                <w:sz w:val="22"/>
                <w:szCs w:val="22"/>
              </w:rPr>
              <w:lastRenderedPageBreak/>
              <w:t>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FC1D4E" w:rsidRPr="00B71E85" w:rsidRDefault="00FC1D4E" w:rsidP="00510B76">
            <w:pPr>
              <w:jc w:val="center"/>
              <w:rPr>
                <w:sz w:val="22"/>
                <w:szCs w:val="22"/>
              </w:rPr>
            </w:pPr>
            <w:r w:rsidRPr="00B71E85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B71E85" w:rsidRDefault="00FC1D4E" w:rsidP="00510B76">
            <w:pPr>
              <w:jc w:val="center"/>
              <w:rPr>
                <w:sz w:val="22"/>
                <w:szCs w:val="22"/>
              </w:rPr>
            </w:pPr>
            <w:r w:rsidRPr="00B71E85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FC1D4E" w:rsidRPr="00B71E85" w:rsidRDefault="00FC1D4E" w:rsidP="0051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FC1D4E" w:rsidRPr="00B71E85" w:rsidRDefault="00FC1D4E" w:rsidP="0051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FC1D4E" w:rsidRPr="00B71E85" w:rsidRDefault="00FC1D4E" w:rsidP="0051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lastRenderedPageBreak/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B71E85" w:rsidRDefault="00FC1D4E" w:rsidP="0051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B71E85" w:rsidRDefault="00FC1D4E" w:rsidP="0051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FC1D4E" w:rsidRDefault="00FC1D4E" w:rsidP="0051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Default="00FC1D4E" w:rsidP="00510B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Default="00FC1D4E" w:rsidP="0051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1 264,9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C1D4E" w:rsidRDefault="00FC1D4E" w:rsidP="0051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1 264,9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1 766,7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94,7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1 672,0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1 672,0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</w:t>
            </w:r>
            <w:r>
              <w:t> 622,0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826ED">
              <w:t>3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</w:t>
            </w:r>
            <w:r w:rsidRPr="005826E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1 797,5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164,0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164,0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164,0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164,0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FC1D4E" w:rsidRPr="005826ED" w:rsidTr="00510B76">
        <w:tc>
          <w:tcPr>
            <w:tcW w:w="4962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1D4E" w:rsidRPr="005826ED" w:rsidRDefault="00FC1D4E" w:rsidP="00510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20 111,2</w:t>
            </w:r>
          </w:p>
        </w:tc>
      </w:tr>
    </w:tbl>
    <w:p w:rsidR="00FC1D4E" w:rsidRDefault="00FC1D4E" w:rsidP="00FC1D4E">
      <w:pPr>
        <w:rPr>
          <w:b/>
        </w:rPr>
      </w:pPr>
    </w:p>
    <w:p w:rsidR="00FC1D4E" w:rsidRDefault="00FC1D4E" w:rsidP="00FC1D4E">
      <w:pPr>
        <w:rPr>
          <w:szCs w:val="28"/>
        </w:rPr>
      </w:pPr>
    </w:p>
    <w:p w:rsidR="00FC1D4E" w:rsidRDefault="00FC1D4E" w:rsidP="00FC1D4E">
      <w:pPr>
        <w:tabs>
          <w:tab w:val="left" w:pos="9540"/>
          <w:tab w:val="left" w:pos="9720"/>
        </w:tabs>
        <w:ind w:left="5245"/>
        <w:jc w:val="center"/>
      </w:pPr>
    </w:p>
    <w:p w:rsidR="00FC1D4E" w:rsidRDefault="00FC1D4E" w:rsidP="00FC1D4E">
      <w:pPr>
        <w:tabs>
          <w:tab w:val="left" w:pos="9540"/>
          <w:tab w:val="left" w:pos="9720"/>
        </w:tabs>
        <w:ind w:left="5245"/>
        <w:jc w:val="center"/>
      </w:pPr>
    </w:p>
    <w:p w:rsidR="00FC1D4E" w:rsidRDefault="00FC1D4E" w:rsidP="00FC1D4E">
      <w:pPr>
        <w:tabs>
          <w:tab w:val="left" w:pos="9540"/>
          <w:tab w:val="left" w:pos="9720"/>
        </w:tabs>
        <w:ind w:left="5245"/>
        <w:jc w:val="center"/>
      </w:pPr>
    </w:p>
    <w:p w:rsidR="00FC1D4E" w:rsidRDefault="00FC1D4E" w:rsidP="00FC1D4E">
      <w:pPr>
        <w:tabs>
          <w:tab w:val="left" w:pos="9540"/>
          <w:tab w:val="left" w:pos="9720"/>
        </w:tabs>
        <w:ind w:left="5245"/>
        <w:jc w:val="center"/>
      </w:pPr>
    </w:p>
    <w:p w:rsidR="00FC1D4E" w:rsidRDefault="00FC1D4E" w:rsidP="00FC1D4E">
      <w:pPr>
        <w:tabs>
          <w:tab w:val="left" w:pos="9540"/>
          <w:tab w:val="left" w:pos="9720"/>
        </w:tabs>
        <w:ind w:left="5245"/>
        <w:jc w:val="center"/>
      </w:pPr>
    </w:p>
    <w:p w:rsidR="00FC1D4E" w:rsidRDefault="00FC1D4E" w:rsidP="00FC1D4E">
      <w:pPr>
        <w:tabs>
          <w:tab w:val="left" w:pos="9540"/>
          <w:tab w:val="left" w:pos="9720"/>
        </w:tabs>
        <w:ind w:left="5245"/>
        <w:jc w:val="center"/>
      </w:pPr>
    </w:p>
    <w:p w:rsidR="00FC1D4E" w:rsidRDefault="00FC1D4E" w:rsidP="00FC1D4E">
      <w:pPr>
        <w:tabs>
          <w:tab w:val="left" w:pos="9540"/>
          <w:tab w:val="left" w:pos="9720"/>
        </w:tabs>
        <w:ind w:left="5245"/>
        <w:jc w:val="center"/>
      </w:pPr>
      <w:r>
        <w:t>Приложение 3</w:t>
      </w:r>
    </w:p>
    <w:p w:rsidR="00FC1D4E" w:rsidRPr="00830B58" w:rsidRDefault="00FC1D4E" w:rsidP="00FC1D4E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FC1D4E" w:rsidRDefault="00FC1D4E" w:rsidP="00FC1D4E">
      <w:pPr>
        <w:tabs>
          <w:tab w:val="left" w:pos="9540"/>
          <w:tab w:val="left" w:pos="9720"/>
        </w:tabs>
        <w:ind w:left="5245"/>
        <w:jc w:val="center"/>
      </w:pPr>
      <w:r>
        <w:t>от 23.10.2018 года № 33</w:t>
      </w:r>
    </w:p>
    <w:p w:rsidR="00FC1D4E" w:rsidRDefault="00FC1D4E" w:rsidP="00FC1D4E">
      <w:pPr>
        <w:tabs>
          <w:tab w:val="left" w:pos="9540"/>
          <w:tab w:val="left" w:pos="9720"/>
        </w:tabs>
        <w:ind w:left="5245"/>
        <w:jc w:val="right"/>
      </w:pPr>
    </w:p>
    <w:p w:rsidR="00FC1D4E" w:rsidRPr="003C1EBE" w:rsidRDefault="00FC1D4E" w:rsidP="00FC1D4E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FC1D4E" w:rsidRPr="003C1EBE" w:rsidRDefault="00FC1D4E" w:rsidP="00FC1D4E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FC1D4E" w:rsidRDefault="00FC1D4E" w:rsidP="00FC1D4E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FC1D4E" w:rsidRDefault="00FC1D4E" w:rsidP="00FC1D4E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FC1D4E" w:rsidRDefault="00FC1D4E" w:rsidP="00FC1D4E">
      <w:pPr>
        <w:ind w:firstLine="5954"/>
        <w:jc w:val="right"/>
        <w:rPr>
          <w:szCs w:val="28"/>
        </w:rPr>
      </w:pPr>
    </w:p>
    <w:p w:rsidR="00FC1D4E" w:rsidRDefault="00FC1D4E" w:rsidP="00FC1D4E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 xml:space="preserve">поселения </w:t>
      </w:r>
      <w:r w:rsidRPr="001A58E3">
        <w:rPr>
          <w:b/>
        </w:rPr>
        <w:t>по основным источникам</w:t>
      </w:r>
    </w:p>
    <w:p w:rsidR="00FC1D4E" w:rsidRDefault="00FC1D4E" w:rsidP="00FC1D4E">
      <w:pPr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103"/>
        <w:gridCol w:w="1843"/>
      </w:tblGrid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3 801,0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380,0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380,0</w:t>
            </w:r>
          </w:p>
        </w:tc>
      </w:tr>
      <w:tr w:rsidR="00FC1D4E" w:rsidRPr="00074FE9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Pr="00A70716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rPr>
                <w:b/>
              </w:rPr>
              <w:t>000 103 00000 00 0000 000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Pr="00A70716" w:rsidRDefault="00FC1D4E" w:rsidP="00510B76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Pr="00074FE9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74FE9">
              <w:rPr>
                <w:b/>
              </w:rPr>
              <w:t>1948,0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Pr="00A70716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Pr="00A70716" w:rsidRDefault="00FC1D4E" w:rsidP="00510B76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726,0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Pr="00A70716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Pr="00A70716" w:rsidRDefault="00FC1D4E" w:rsidP="00510B76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6,0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Pr="00A70716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1 328,0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Pr="00A70716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</w:t>
            </w:r>
            <w:r>
              <w:t>6</w:t>
            </w:r>
            <w:r w:rsidRPr="00A70716">
              <w:t>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Pr="00A70716" w:rsidRDefault="00FC1D4E" w:rsidP="00510B76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 xml:space="preserve">Доходы от уплаты акцизов на </w:t>
            </w:r>
            <w:r>
              <w:t xml:space="preserve">прямогонный </w:t>
            </w:r>
            <w:r w:rsidRPr="00A70716"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- 112,0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199,0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199,0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000 106 00000 00 0000 000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1 250,0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600,0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650,0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jc w:val="center"/>
              <w:rPr>
                <w:b/>
              </w:rPr>
            </w:pPr>
            <w:r>
              <w:rPr>
                <w:b/>
              </w:rPr>
              <w:t>000 111 00000 00 0000 000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jc w:val="center"/>
            </w:pPr>
            <w:r>
              <w:t>000 111 05035 10 0000 120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jc w:val="both"/>
            </w:pPr>
            <w:r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24,0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jc w:val="center"/>
              <w:rPr>
                <w:b/>
              </w:rPr>
            </w:pPr>
            <w:r>
              <w:rPr>
                <w:b/>
              </w:rPr>
              <w:t>000 200 00000 00 0000 000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15 996,2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jc w:val="center"/>
            </w:pPr>
            <w:r>
              <w:t>000 202 00000 00 0000 000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15 996,2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jc w:val="center"/>
              <w:rPr>
                <w:b/>
              </w:rPr>
            </w:pPr>
            <w:r>
              <w:rPr>
                <w:b/>
              </w:rPr>
              <w:t>000 202 10000 00 0000 151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12 258,5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jc w:val="center"/>
            </w:pPr>
            <w:r>
              <w:t>000 202 15001 10 0000 151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3 476,2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jc w:val="center"/>
            </w:pPr>
            <w:r>
              <w:t>000 202 15002 10 0000 151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jc w:val="both"/>
            </w:pPr>
            <w:r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301,1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Pr="00D21A28" w:rsidRDefault="00FC1D4E" w:rsidP="00510B76">
            <w:pPr>
              <w:jc w:val="center"/>
            </w:pPr>
            <w:r w:rsidRPr="00D21A28">
              <w:t>000 202 2</w:t>
            </w:r>
            <w:r>
              <w:t>02</w:t>
            </w:r>
            <w:r w:rsidRPr="00D21A28">
              <w:t>16 10 0000 151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Default="00FC1D4E" w:rsidP="00510B76">
            <w:pPr>
              <w:jc w:val="both"/>
            </w:pPr>
            <w:r w:rsidRPr="00826FA2">
              <w:rPr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8 481,2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jc w:val="center"/>
              <w:rPr>
                <w:b/>
              </w:rPr>
            </w:pPr>
            <w:r>
              <w:rPr>
                <w:b/>
              </w:rPr>
              <w:t>000 202 20000 00 0000 151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3 529,8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jc w:val="center"/>
            </w:pPr>
            <w:r>
              <w:t>000 202 29999 10 0000 151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3 529,8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Pr="00A70716" w:rsidRDefault="00FC1D4E" w:rsidP="00510B76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 w:rsidRPr="00A70716">
              <w:rPr>
                <w:b/>
              </w:rPr>
              <w:t>202 30000 00 0000 151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Pr="00A70716" w:rsidRDefault="00FC1D4E" w:rsidP="00510B76">
            <w:pPr>
              <w:jc w:val="both"/>
            </w:pPr>
            <w:r w:rsidRPr="00A70716">
              <w:rPr>
                <w:b/>
              </w:rPr>
              <w:t>Субвенции бюджетам</w:t>
            </w:r>
            <w:r>
              <w:rPr>
                <w:b/>
              </w:rPr>
              <w:t xml:space="preserve"> бюджетной системы </w:t>
            </w:r>
            <w:r w:rsidRPr="00A70716">
              <w:rPr>
                <w:b/>
              </w:rPr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Pr="00A70716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A70716">
              <w:rPr>
                <w:b/>
              </w:rPr>
              <w:t>20</w:t>
            </w:r>
            <w:r>
              <w:rPr>
                <w:b/>
              </w:rPr>
              <w:t>7</w:t>
            </w:r>
            <w:r w:rsidRPr="00A70716">
              <w:rPr>
                <w:b/>
              </w:rPr>
              <w:t>,9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Pr="00A70716" w:rsidRDefault="00FC1D4E" w:rsidP="00510B76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 w:rsidRPr="00A70716"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Pr="00A70716" w:rsidRDefault="00FC1D4E" w:rsidP="00510B76">
            <w:pPr>
              <w:jc w:val="both"/>
            </w:pPr>
            <w:r w:rsidRPr="00A7071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207,9</w:t>
            </w:r>
          </w:p>
        </w:tc>
      </w:tr>
      <w:tr w:rsidR="00FC1D4E" w:rsidTr="00510B7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E" w:rsidRDefault="00FC1D4E" w:rsidP="00510B76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snapToGrid w:val="0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E" w:rsidRDefault="00FC1D4E" w:rsidP="00510B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19 797,2</w:t>
            </w:r>
          </w:p>
        </w:tc>
      </w:tr>
    </w:tbl>
    <w:p w:rsidR="00FC1D4E" w:rsidRDefault="00FC1D4E" w:rsidP="00FC1D4E">
      <w:pPr>
        <w:jc w:val="center"/>
        <w:rPr>
          <w:b/>
        </w:rPr>
      </w:pPr>
    </w:p>
    <w:p w:rsidR="00FC1D4E" w:rsidRDefault="00FC1D4E" w:rsidP="00FC1D4E">
      <w:pPr>
        <w:jc w:val="center"/>
        <w:rPr>
          <w:b/>
        </w:rPr>
      </w:pPr>
    </w:p>
    <w:p w:rsidR="00FC1D4E" w:rsidRPr="001A58E3" w:rsidRDefault="00FC1D4E" w:rsidP="00FC1D4E">
      <w:pPr>
        <w:jc w:val="center"/>
        <w:rPr>
          <w:b/>
        </w:rPr>
      </w:pPr>
    </w:p>
    <w:p w:rsidR="00FC1D4E" w:rsidRPr="001A58E3" w:rsidRDefault="00FC1D4E" w:rsidP="00FC1D4E">
      <w:pPr>
        <w:jc w:val="center"/>
        <w:rPr>
          <w:b/>
        </w:rPr>
      </w:pPr>
    </w:p>
    <w:p w:rsidR="00FC1D4E" w:rsidRPr="001A58E3" w:rsidRDefault="00FC1D4E" w:rsidP="00FC1D4E">
      <w:pPr>
        <w:rPr>
          <w:b/>
        </w:rPr>
      </w:pPr>
    </w:p>
    <w:p w:rsidR="00FC1D4E" w:rsidRDefault="00FC1D4E" w:rsidP="00FC1D4E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FC1D4E" w:rsidRDefault="00FC1D4E" w:rsidP="00FC1D4E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FC1D4E" w:rsidRPr="001A58E3" w:rsidRDefault="00FC1D4E" w:rsidP="00FC1D4E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FC1D4E" w:rsidRPr="001A58E3" w:rsidRDefault="00FC1D4E" w:rsidP="00FC1D4E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FC1D4E" w:rsidRDefault="00FC1D4E" w:rsidP="00FC1D4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FC1D4E" w:rsidRDefault="00FC1D4E" w:rsidP="00FC1D4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FC1D4E" w:rsidRPr="001A58E3" w:rsidRDefault="00FC1D4E" w:rsidP="00FC1D4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FC1D4E" w:rsidRDefault="00FC1D4E" w:rsidP="00FC1D4E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4</w:t>
      </w:r>
    </w:p>
    <w:p w:rsidR="00FC1D4E" w:rsidRPr="00830B58" w:rsidRDefault="00FC1D4E" w:rsidP="00FC1D4E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FC1D4E" w:rsidRDefault="00FC1D4E" w:rsidP="00FC1D4E">
      <w:pPr>
        <w:tabs>
          <w:tab w:val="left" w:pos="9540"/>
          <w:tab w:val="left" w:pos="9720"/>
        </w:tabs>
        <w:ind w:left="5245"/>
        <w:jc w:val="center"/>
      </w:pPr>
      <w:r>
        <w:t>от 23.10.2018 года № 33</w:t>
      </w:r>
    </w:p>
    <w:p w:rsidR="00FC1D4E" w:rsidRDefault="00FC1D4E" w:rsidP="00FC1D4E">
      <w:pPr>
        <w:tabs>
          <w:tab w:val="left" w:pos="9540"/>
          <w:tab w:val="left" w:pos="9720"/>
        </w:tabs>
        <w:ind w:left="5245"/>
        <w:jc w:val="right"/>
      </w:pPr>
    </w:p>
    <w:p w:rsidR="00FC1D4E" w:rsidRPr="003C1EBE" w:rsidRDefault="00FC1D4E" w:rsidP="00FC1D4E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FC1D4E" w:rsidRPr="003C1EBE" w:rsidRDefault="00FC1D4E" w:rsidP="00FC1D4E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FC1D4E" w:rsidRDefault="00FC1D4E" w:rsidP="00FC1D4E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FC1D4E" w:rsidRDefault="00FC1D4E" w:rsidP="00FC1D4E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  <w:r w:rsidRPr="001A58E3">
        <w:t xml:space="preserve">                              </w:t>
      </w:r>
      <w:r>
        <w:t xml:space="preserve">  </w:t>
      </w:r>
    </w:p>
    <w:p w:rsidR="00FC1D4E" w:rsidRPr="001A58E3" w:rsidRDefault="00FC1D4E" w:rsidP="00FC1D4E">
      <w:pPr>
        <w:ind w:left="3969"/>
        <w:jc w:val="center"/>
      </w:pPr>
    </w:p>
    <w:p w:rsidR="00FC1D4E" w:rsidRPr="001A58E3" w:rsidRDefault="00FC1D4E" w:rsidP="00FC1D4E">
      <w:pPr>
        <w:jc w:val="center"/>
        <w:rPr>
          <w:b/>
        </w:rPr>
      </w:pPr>
      <w:r w:rsidRPr="001A58E3">
        <w:rPr>
          <w:b/>
        </w:rPr>
        <w:t>Источники внутреннего финансирования дефицита местного бюджета на 201</w:t>
      </w:r>
      <w:r>
        <w:rPr>
          <w:b/>
        </w:rPr>
        <w:t>8</w:t>
      </w:r>
      <w:r w:rsidRPr="001A58E3">
        <w:rPr>
          <w:b/>
        </w:rPr>
        <w:t xml:space="preserve"> год</w:t>
      </w:r>
    </w:p>
    <w:p w:rsidR="00FC1D4E" w:rsidRPr="001A58E3" w:rsidRDefault="00FC1D4E" w:rsidP="00FC1D4E">
      <w:pPr>
        <w:jc w:val="center"/>
        <w:rPr>
          <w:b/>
        </w:rPr>
      </w:pPr>
    </w:p>
    <w:tbl>
      <w:tblPr>
        <w:tblW w:w="10123" w:type="dxa"/>
        <w:jc w:val="center"/>
        <w:tblInd w:w="1709" w:type="dxa"/>
        <w:tblLayout w:type="fixed"/>
        <w:tblLook w:val="0000" w:firstRow="0" w:lastRow="0" w:firstColumn="0" w:lastColumn="0" w:noHBand="0" w:noVBand="0"/>
      </w:tblPr>
      <w:tblGrid>
        <w:gridCol w:w="988"/>
        <w:gridCol w:w="2393"/>
        <w:gridCol w:w="4987"/>
        <w:gridCol w:w="1755"/>
      </w:tblGrid>
      <w:tr w:rsidR="00FC1D4E" w:rsidRPr="001A58E3" w:rsidTr="00510B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</w:t>
            </w:r>
            <w:r w:rsidRPr="001A58E3">
              <w:rPr>
                <w:b/>
              </w:rPr>
              <w:t>в</w:t>
            </w:r>
            <w:r w:rsidRPr="001A58E3">
              <w:rPr>
                <w:b/>
              </w:rPr>
              <w:t>ления, относящихся к источникам финансирования дефицита местного бю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FC1D4E" w:rsidRPr="001A58E3" w:rsidRDefault="00FC1D4E" w:rsidP="00510B76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FC1D4E" w:rsidRPr="001A58E3" w:rsidTr="00510B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</w:pPr>
            <w:r w:rsidRPr="001A58E3">
              <w:t>3</w:t>
            </w:r>
            <w:r>
              <w:t>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</w:pPr>
            <w:r w:rsidRPr="001A58E3">
              <w:t>Источники внутреннего финансирования д</w:t>
            </w:r>
            <w:r w:rsidRPr="001A58E3">
              <w:t>е</w:t>
            </w:r>
            <w:r w:rsidRPr="001A58E3">
              <w:t>фицита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  <w:jc w:val="right"/>
            </w:pPr>
            <w:r w:rsidRPr="001A58E3">
              <w:t>-</w:t>
            </w:r>
            <w:r>
              <w:t xml:space="preserve"> 314,0</w:t>
            </w:r>
          </w:p>
        </w:tc>
      </w:tr>
      <w:tr w:rsidR="00FC1D4E" w:rsidRPr="001A58E3" w:rsidTr="00510B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Default="00FC1D4E" w:rsidP="00510B76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</w:pPr>
            <w:r w:rsidRPr="001A58E3">
              <w:t>Изменение остатков средств на счетах по уч</w:t>
            </w:r>
            <w:r w:rsidRPr="001A58E3">
              <w:t>е</w:t>
            </w:r>
            <w:r w:rsidRPr="001A58E3">
              <w:t>ту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  <w:jc w:val="right"/>
            </w:pPr>
            <w:r w:rsidRPr="001A58E3">
              <w:t>-</w:t>
            </w:r>
            <w:r>
              <w:t xml:space="preserve"> 314,0</w:t>
            </w:r>
          </w:p>
        </w:tc>
      </w:tr>
      <w:tr w:rsidR="00FC1D4E" w:rsidRPr="001A58E3" w:rsidTr="00510B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Default="00FC1D4E" w:rsidP="00510B76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</w:pPr>
            <w:r w:rsidRPr="001A58E3">
              <w:t>Увеличение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- 19 797,2</w:t>
            </w:r>
          </w:p>
        </w:tc>
      </w:tr>
      <w:tr w:rsidR="00FC1D4E" w:rsidRPr="001A58E3" w:rsidTr="00510B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Default="00FC1D4E" w:rsidP="00510B76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</w:pPr>
            <w:r w:rsidRPr="001A58E3">
              <w:t>Увеличение прочих остатков средств бюдж</w:t>
            </w:r>
            <w:r w:rsidRPr="001A58E3">
              <w:t>е</w:t>
            </w:r>
            <w:r w:rsidRPr="001A58E3">
              <w:t>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4E" w:rsidRDefault="00FC1D4E" w:rsidP="00510B76">
            <w:pPr>
              <w:jc w:val="right"/>
            </w:pPr>
            <w:r w:rsidRPr="00A55B13">
              <w:t>- 19 797,2</w:t>
            </w:r>
          </w:p>
        </w:tc>
      </w:tr>
      <w:tr w:rsidR="00FC1D4E" w:rsidRPr="001A58E3" w:rsidTr="00510B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Default="00FC1D4E" w:rsidP="00510B76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4E" w:rsidRDefault="00FC1D4E" w:rsidP="00510B76">
            <w:pPr>
              <w:jc w:val="right"/>
            </w:pPr>
            <w:r w:rsidRPr="00A55B13">
              <w:t>- 19 797,2</w:t>
            </w:r>
          </w:p>
        </w:tc>
      </w:tr>
      <w:tr w:rsidR="00FC1D4E" w:rsidRPr="001A58E3" w:rsidTr="00510B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Default="00FC1D4E" w:rsidP="00510B76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4E" w:rsidRDefault="00FC1D4E" w:rsidP="00510B76">
            <w:pPr>
              <w:jc w:val="right"/>
            </w:pPr>
            <w:r w:rsidRPr="00A55B13">
              <w:t>- 19 797,2</w:t>
            </w:r>
          </w:p>
        </w:tc>
      </w:tr>
      <w:tr w:rsidR="00FC1D4E" w:rsidRPr="001A58E3" w:rsidTr="00510B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Default="00FC1D4E" w:rsidP="00510B76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</w:pPr>
            <w:r w:rsidRPr="001A58E3">
              <w:t>Уменьшение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4E" w:rsidRDefault="00FC1D4E" w:rsidP="00510B76">
            <w:pPr>
              <w:jc w:val="right"/>
            </w:pPr>
            <w:r>
              <w:t>20 111,2</w:t>
            </w:r>
          </w:p>
        </w:tc>
      </w:tr>
      <w:tr w:rsidR="00FC1D4E" w:rsidRPr="001A58E3" w:rsidTr="00510B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Default="00FC1D4E" w:rsidP="00510B76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</w:pPr>
            <w:r w:rsidRPr="001A58E3">
              <w:t>Уменьшение прочих остатков средств бю</w:t>
            </w:r>
            <w:r w:rsidRPr="001A58E3">
              <w:t>д</w:t>
            </w:r>
            <w:r w:rsidRPr="001A58E3"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4E" w:rsidRDefault="00FC1D4E" w:rsidP="00510B76">
            <w:pPr>
              <w:jc w:val="right"/>
            </w:pPr>
            <w:r>
              <w:t>20 111,2</w:t>
            </w:r>
          </w:p>
        </w:tc>
      </w:tr>
      <w:tr w:rsidR="00FC1D4E" w:rsidRPr="001A58E3" w:rsidTr="00510B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Default="00FC1D4E" w:rsidP="00510B76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4E" w:rsidRDefault="00FC1D4E" w:rsidP="00510B76">
            <w:pPr>
              <w:jc w:val="right"/>
            </w:pPr>
            <w:r>
              <w:t>20 111,2</w:t>
            </w:r>
          </w:p>
        </w:tc>
      </w:tr>
      <w:tr w:rsidR="00FC1D4E" w:rsidRPr="001A58E3" w:rsidTr="00510B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Default="00FC1D4E" w:rsidP="00510B76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D4E" w:rsidRPr="001A58E3" w:rsidRDefault="00FC1D4E" w:rsidP="00510B76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4E" w:rsidRDefault="00FC1D4E" w:rsidP="00510B76">
            <w:pPr>
              <w:jc w:val="right"/>
            </w:pPr>
            <w:r>
              <w:t>20 111,2</w:t>
            </w:r>
          </w:p>
        </w:tc>
      </w:tr>
    </w:tbl>
    <w:p w:rsidR="00FC1D4E" w:rsidRPr="001A58E3" w:rsidRDefault="00FC1D4E" w:rsidP="00FC1D4E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</w:p>
    <w:p w:rsidR="00FC1D4E" w:rsidRPr="001A58E3" w:rsidRDefault="00FC1D4E" w:rsidP="00FC1D4E">
      <w:pPr>
        <w:ind w:firstLine="540"/>
        <w:jc w:val="right"/>
      </w:pPr>
    </w:p>
    <w:p w:rsidR="00FC1D4E" w:rsidRPr="001A58E3" w:rsidRDefault="00FC1D4E" w:rsidP="00FC1D4E">
      <w:pPr>
        <w:ind w:firstLine="540"/>
        <w:jc w:val="right"/>
      </w:pPr>
    </w:p>
    <w:p w:rsidR="00FC1D4E" w:rsidRPr="001A58E3" w:rsidRDefault="00FC1D4E" w:rsidP="00FC1D4E">
      <w:pPr>
        <w:ind w:firstLine="540"/>
        <w:jc w:val="right"/>
      </w:pPr>
    </w:p>
    <w:p w:rsidR="00FC1D4E" w:rsidRPr="001A58E3" w:rsidRDefault="00FC1D4E" w:rsidP="00FC1D4E">
      <w:pPr>
        <w:ind w:firstLine="540"/>
        <w:jc w:val="right"/>
      </w:pPr>
    </w:p>
    <w:p w:rsidR="00FC1D4E" w:rsidRPr="001A58E3" w:rsidRDefault="00FC1D4E" w:rsidP="00FC1D4E">
      <w:pPr>
        <w:ind w:firstLine="540"/>
        <w:jc w:val="right"/>
      </w:pPr>
    </w:p>
    <w:p w:rsidR="00FC1D4E" w:rsidRPr="001A58E3" w:rsidRDefault="00FC1D4E" w:rsidP="00FC1D4E">
      <w:pPr>
        <w:ind w:firstLine="540"/>
        <w:jc w:val="right"/>
      </w:pPr>
    </w:p>
    <w:p w:rsidR="00FC1D4E" w:rsidRPr="001A58E3" w:rsidRDefault="00FC1D4E" w:rsidP="00FC1D4E">
      <w:pPr>
        <w:ind w:firstLine="540"/>
        <w:jc w:val="right"/>
      </w:pPr>
    </w:p>
    <w:p w:rsidR="00FC1D4E" w:rsidRPr="001A58E3" w:rsidRDefault="00FC1D4E" w:rsidP="00FC1D4E">
      <w:pPr>
        <w:ind w:firstLine="540"/>
        <w:jc w:val="right"/>
      </w:pPr>
    </w:p>
    <w:p w:rsidR="00FC1D4E" w:rsidRPr="001A58E3" w:rsidRDefault="00FC1D4E" w:rsidP="00FC1D4E">
      <w:pPr>
        <w:ind w:firstLine="540"/>
        <w:jc w:val="right"/>
      </w:pPr>
    </w:p>
    <w:p w:rsidR="00FC1D4E" w:rsidRPr="001A58E3" w:rsidRDefault="00FC1D4E" w:rsidP="00FC1D4E">
      <w:pPr>
        <w:ind w:firstLine="540"/>
        <w:jc w:val="right"/>
      </w:pPr>
    </w:p>
    <w:p w:rsidR="00FC1D4E" w:rsidRPr="001A58E3" w:rsidRDefault="00FC1D4E" w:rsidP="00FC1D4E"/>
    <w:p w:rsidR="00054CFB" w:rsidRDefault="00054CFB">
      <w:bookmarkStart w:id="0" w:name="_GoBack"/>
      <w:bookmarkEnd w:id="0"/>
    </w:p>
    <w:sectPr w:rsidR="00054CFB" w:rsidSect="009463DB">
      <w:pgSz w:w="11906" w:h="16838"/>
      <w:pgMar w:top="426" w:right="1304" w:bottom="680" w:left="130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B981B88"/>
    <w:multiLevelType w:val="hybridMultilevel"/>
    <w:tmpl w:val="6532CE8C"/>
    <w:lvl w:ilvl="0" w:tplc="DB387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4E"/>
    <w:rsid w:val="00054CFB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FC1D4E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C1D4E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FC1D4E"/>
  </w:style>
  <w:style w:type="character" w:customStyle="1" w:styleId="WW8Num1z1">
    <w:name w:val="WW8Num1z1"/>
    <w:rsid w:val="00FC1D4E"/>
  </w:style>
  <w:style w:type="character" w:customStyle="1" w:styleId="WW8Num1z2">
    <w:name w:val="WW8Num1z2"/>
    <w:rsid w:val="00FC1D4E"/>
  </w:style>
  <w:style w:type="character" w:customStyle="1" w:styleId="WW8Num1z3">
    <w:name w:val="WW8Num1z3"/>
    <w:rsid w:val="00FC1D4E"/>
  </w:style>
  <w:style w:type="character" w:customStyle="1" w:styleId="WW8Num1z4">
    <w:name w:val="WW8Num1z4"/>
    <w:rsid w:val="00FC1D4E"/>
  </w:style>
  <w:style w:type="character" w:customStyle="1" w:styleId="WW8Num1z5">
    <w:name w:val="WW8Num1z5"/>
    <w:rsid w:val="00FC1D4E"/>
  </w:style>
  <w:style w:type="character" w:customStyle="1" w:styleId="WW8Num1z6">
    <w:name w:val="WW8Num1z6"/>
    <w:rsid w:val="00FC1D4E"/>
  </w:style>
  <w:style w:type="character" w:customStyle="1" w:styleId="WW8Num1z7">
    <w:name w:val="WW8Num1z7"/>
    <w:rsid w:val="00FC1D4E"/>
  </w:style>
  <w:style w:type="character" w:customStyle="1" w:styleId="WW8Num1z8">
    <w:name w:val="WW8Num1z8"/>
    <w:rsid w:val="00FC1D4E"/>
  </w:style>
  <w:style w:type="character" w:customStyle="1" w:styleId="1">
    <w:name w:val="Основной шрифт абзаца1"/>
    <w:rsid w:val="00FC1D4E"/>
  </w:style>
  <w:style w:type="character" w:customStyle="1" w:styleId="a3">
    <w:name w:val="Символ нумерации"/>
    <w:rsid w:val="00FC1D4E"/>
  </w:style>
  <w:style w:type="paragraph" w:customStyle="1" w:styleId="a4">
    <w:name w:val="Заголовок"/>
    <w:basedOn w:val="a"/>
    <w:next w:val="a5"/>
    <w:rsid w:val="00FC1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FC1D4E"/>
    <w:pPr>
      <w:spacing w:after="120"/>
    </w:pPr>
  </w:style>
  <w:style w:type="character" w:customStyle="1" w:styleId="a6">
    <w:name w:val="Основной текст Знак"/>
    <w:basedOn w:val="a0"/>
    <w:link w:val="a5"/>
    <w:rsid w:val="00FC1D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FC1D4E"/>
    <w:rPr>
      <w:rFonts w:cs="Mangal"/>
    </w:rPr>
  </w:style>
  <w:style w:type="paragraph" w:customStyle="1" w:styleId="10">
    <w:name w:val="Название1"/>
    <w:basedOn w:val="a"/>
    <w:rsid w:val="00FC1D4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C1D4E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FC1D4E"/>
    <w:rPr>
      <w:b/>
      <w:i/>
      <w:sz w:val="28"/>
      <w:szCs w:val="20"/>
    </w:rPr>
  </w:style>
  <w:style w:type="paragraph" w:customStyle="1" w:styleId="ConsPlusNormal">
    <w:name w:val="ConsPlusNormal"/>
    <w:rsid w:val="00FC1D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FC1D4E"/>
    <w:rPr>
      <w:rFonts w:ascii="Symbol" w:hAnsi="Symbol" w:cs="OpenSymbol"/>
    </w:rPr>
  </w:style>
  <w:style w:type="character" w:customStyle="1" w:styleId="a9">
    <w:name w:val="Текст выноски Знак"/>
    <w:rsid w:val="00FC1D4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FC1D4E"/>
    <w:rPr>
      <w:sz w:val="28"/>
    </w:rPr>
  </w:style>
  <w:style w:type="character" w:customStyle="1" w:styleId="ab">
    <w:name w:val="Нижний колонтитул Знак"/>
    <w:rsid w:val="00FC1D4E"/>
    <w:rPr>
      <w:sz w:val="28"/>
    </w:rPr>
  </w:style>
  <w:style w:type="character" w:customStyle="1" w:styleId="ac">
    <w:name w:val="Название Знак"/>
    <w:rsid w:val="00FC1D4E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FC1D4E"/>
    <w:rPr>
      <w:b/>
      <w:sz w:val="28"/>
      <w:szCs w:val="24"/>
    </w:rPr>
  </w:style>
  <w:style w:type="paragraph" w:styleId="ad">
    <w:name w:val="Balloon Text"/>
    <w:basedOn w:val="a"/>
    <w:link w:val="12"/>
    <w:rsid w:val="00FC1D4E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FC1D4E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FC1D4E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FC1D4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FC1D4E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FC1D4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FC1D4E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FC1D4E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FC1D4E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FC1D4E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FC1D4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FC1D4E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FC1D4E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FC1D4E"/>
    <w:pPr>
      <w:jc w:val="center"/>
    </w:pPr>
    <w:rPr>
      <w:b/>
      <w:bCs/>
    </w:rPr>
  </w:style>
  <w:style w:type="character" w:customStyle="1" w:styleId="WW8Num3z0">
    <w:name w:val="WW8Num3z0"/>
    <w:rsid w:val="00FC1D4E"/>
  </w:style>
  <w:style w:type="character" w:customStyle="1" w:styleId="WW8Num3z1">
    <w:name w:val="WW8Num3z1"/>
    <w:rsid w:val="00FC1D4E"/>
  </w:style>
  <w:style w:type="character" w:customStyle="1" w:styleId="WW8Num3z2">
    <w:name w:val="WW8Num3z2"/>
    <w:rsid w:val="00FC1D4E"/>
  </w:style>
  <w:style w:type="character" w:customStyle="1" w:styleId="WW8Num3z3">
    <w:name w:val="WW8Num3z3"/>
    <w:rsid w:val="00FC1D4E"/>
  </w:style>
  <w:style w:type="character" w:customStyle="1" w:styleId="WW8Num3z4">
    <w:name w:val="WW8Num3z4"/>
    <w:rsid w:val="00FC1D4E"/>
  </w:style>
  <w:style w:type="character" w:customStyle="1" w:styleId="WW8Num3z5">
    <w:name w:val="WW8Num3z5"/>
    <w:rsid w:val="00FC1D4E"/>
  </w:style>
  <w:style w:type="character" w:customStyle="1" w:styleId="WW8Num3z6">
    <w:name w:val="WW8Num3z6"/>
    <w:rsid w:val="00FC1D4E"/>
  </w:style>
  <w:style w:type="character" w:customStyle="1" w:styleId="WW8Num3z7">
    <w:name w:val="WW8Num3z7"/>
    <w:rsid w:val="00FC1D4E"/>
  </w:style>
  <w:style w:type="character" w:customStyle="1" w:styleId="WW8Num3z8">
    <w:name w:val="WW8Num3z8"/>
    <w:rsid w:val="00FC1D4E"/>
  </w:style>
  <w:style w:type="character" w:customStyle="1" w:styleId="2">
    <w:name w:val="Основной шрифт абзаца2"/>
    <w:rsid w:val="00FC1D4E"/>
  </w:style>
  <w:style w:type="character" w:customStyle="1" w:styleId="af6">
    <w:name w:val=" Знак Знак"/>
    <w:rsid w:val="00FC1D4E"/>
    <w:rPr>
      <w:b/>
      <w:sz w:val="32"/>
      <w:lang w:val="ru-RU"/>
    </w:rPr>
  </w:style>
  <w:style w:type="character" w:customStyle="1" w:styleId="af7">
    <w:name w:val="Маркеры списка"/>
    <w:rsid w:val="00FC1D4E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FC1D4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1D4E"/>
    <w:pPr>
      <w:suppressLineNumbers/>
    </w:pPr>
    <w:rPr>
      <w:rFonts w:cs="Mangal"/>
    </w:rPr>
  </w:style>
  <w:style w:type="character" w:styleId="af8">
    <w:name w:val="Strong"/>
    <w:qFormat/>
    <w:rsid w:val="00FC1D4E"/>
    <w:rPr>
      <w:rFonts w:cs="Times New Roman"/>
      <w:b/>
      <w:bCs/>
    </w:rPr>
  </w:style>
  <w:style w:type="table" w:styleId="af9">
    <w:name w:val="Table Grid"/>
    <w:basedOn w:val="a1"/>
    <w:rsid w:val="00FC1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FC1D4E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C1D4E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FC1D4E"/>
  </w:style>
  <w:style w:type="character" w:customStyle="1" w:styleId="WW8Num1z1">
    <w:name w:val="WW8Num1z1"/>
    <w:rsid w:val="00FC1D4E"/>
  </w:style>
  <w:style w:type="character" w:customStyle="1" w:styleId="WW8Num1z2">
    <w:name w:val="WW8Num1z2"/>
    <w:rsid w:val="00FC1D4E"/>
  </w:style>
  <w:style w:type="character" w:customStyle="1" w:styleId="WW8Num1z3">
    <w:name w:val="WW8Num1z3"/>
    <w:rsid w:val="00FC1D4E"/>
  </w:style>
  <w:style w:type="character" w:customStyle="1" w:styleId="WW8Num1z4">
    <w:name w:val="WW8Num1z4"/>
    <w:rsid w:val="00FC1D4E"/>
  </w:style>
  <w:style w:type="character" w:customStyle="1" w:styleId="WW8Num1z5">
    <w:name w:val="WW8Num1z5"/>
    <w:rsid w:val="00FC1D4E"/>
  </w:style>
  <w:style w:type="character" w:customStyle="1" w:styleId="WW8Num1z6">
    <w:name w:val="WW8Num1z6"/>
    <w:rsid w:val="00FC1D4E"/>
  </w:style>
  <w:style w:type="character" w:customStyle="1" w:styleId="WW8Num1z7">
    <w:name w:val="WW8Num1z7"/>
    <w:rsid w:val="00FC1D4E"/>
  </w:style>
  <w:style w:type="character" w:customStyle="1" w:styleId="WW8Num1z8">
    <w:name w:val="WW8Num1z8"/>
    <w:rsid w:val="00FC1D4E"/>
  </w:style>
  <w:style w:type="character" w:customStyle="1" w:styleId="1">
    <w:name w:val="Основной шрифт абзаца1"/>
    <w:rsid w:val="00FC1D4E"/>
  </w:style>
  <w:style w:type="character" w:customStyle="1" w:styleId="a3">
    <w:name w:val="Символ нумерации"/>
    <w:rsid w:val="00FC1D4E"/>
  </w:style>
  <w:style w:type="paragraph" w:customStyle="1" w:styleId="a4">
    <w:name w:val="Заголовок"/>
    <w:basedOn w:val="a"/>
    <w:next w:val="a5"/>
    <w:rsid w:val="00FC1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FC1D4E"/>
    <w:pPr>
      <w:spacing w:after="120"/>
    </w:pPr>
  </w:style>
  <w:style w:type="character" w:customStyle="1" w:styleId="a6">
    <w:name w:val="Основной текст Знак"/>
    <w:basedOn w:val="a0"/>
    <w:link w:val="a5"/>
    <w:rsid w:val="00FC1D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FC1D4E"/>
    <w:rPr>
      <w:rFonts w:cs="Mangal"/>
    </w:rPr>
  </w:style>
  <w:style w:type="paragraph" w:customStyle="1" w:styleId="10">
    <w:name w:val="Название1"/>
    <w:basedOn w:val="a"/>
    <w:rsid w:val="00FC1D4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C1D4E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FC1D4E"/>
    <w:rPr>
      <w:b/>
      <w:i/>
      <w:sz w:val="28"/>
      <w:szCs w:val="20"/>
    </w:rPr>
  </w:style>
  <w:style w:type="paragraph" w:customStyle="1" w:styleId="ConsPlusNormal">
    <w:name w:val="ConsPlusNormal"/>
    <w:rsid w:val="00FC1D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FC1D4E"/>
    <w:rPr>
      <w:rFonts w:ascii="Symbol" w:hAnsi="Symbol" w:cs="OpenSymbol"/>
    </w:rPr>
  </w:style>
  <w:style w:type="character" w:customStyle="1" w:styleId="a9">
    <w:name w:val="Текст выноски Знак"/>
    <w:rsid w:val="00FC1D4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FC1D4E"/>
    <w:rPr>
      <w:sz w:val="28"/>
    </w:rPr>
  </w:style>
  <w:style w:type="character" w:customStyle="1" w:styleId="ab">
    <w:name w:val="Нижний колонтитул Знак"/>
    <w:rsid w:val="00FC1D4E"/>
    <w:rPr>
      <w:sz w:val="28"/>
    </w:rPr>
  </w:style>
  <w:style w:type="character" w:customStyle="1" w:styleId="ac">
    <w:name w:val="Название Знак"/>
    <w:rsid w:val="00FC1D4E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FC1D4E"/>
    <w:rPr>
      <w:b/>
      <w:sz w:val="28"/>
      <w:szCs w:val="24"/>
    </w:rPr>
  </w:style>
  <w:style w:type="paragraph" w:styleId="ad">
    <w:name w:val="Balloon Text"/>
    <w:basedOn w:val="a"/>
    <w:link w:val="12"/>
    <w:rsid w:val="00FC1D4E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FC1D4E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FC1D4E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FC1D4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FC1D4E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FC1D4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FC1D4E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FC1D4E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FC1D4E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FC1D4E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FC1D4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FC1D4E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FC1D4E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FC1D4E"/>
    <w:pPr>
      <w:jc w:val="center"/>
    </w:pPr>
    <w:rPr>
      <w:b/>
      <w:bCs/>
    </w:rPr>
  </w:style>
  <w:style w:type="character" w:customStyle="1" w:styleId="WW8Num3z0">
    <w:name w:val="WW8Num3z0"/>
    <w:rsid w:val="00FC1D4E"/>
  </w:style>
  <w:style w:type="character" w:customStyle="1" w:styleId="WW8Num3z1">
    <w:name w:val="WW8Num3z1"/>
    <w:rsid w:val="00FC1D4E"/>
  </w:style>
  <w:style w:type="character" w:customStyle="1" w:styleId="WW8Num3z2">
    <w:name w:val="WW8Num3z2"/>
    <w:rsid w:val="00FC1D4E"/>
  </w:style>
  <w:style w:type="character" w:customStyle="1" w:styleId="WW8Num3z3">
    <w:name w:val="WW8Num3z3"/>
    <w:rsid w:val="00FC1D4E"/>
  </w:style>
  <w:style w:type="character" w:customStyle="1" w:styleId="WW8Num3z4">
    <w:name w:val="WW8Num3z4"/>
    <w:rsid w:val="00FC1D4E"/>
  </w:style>
  <w:style w:type="character" w:customStyle="1" w:styleId="WW8Num3z5">
    <w:name w:val="WW8Num3z5"/>
    <w:rsid w:val="00FC1D4E"/>
  </w:style>
  <w:style w:type="character" w:customStyle="1" w:styleId="WW8Num3z6">
    <w:name w:val="WW8Num3z6"/>
    <w:rsid w:val="00FC1D4E"/>
  </w:style>
  <w:style w:type="character" w:customStyle="1" w:styleId="WW8Num3z7">
    <w:name w:val="WW8Num3z7"/>
    <w:rsid w:val="00FC1D4E"/>
  </w:style>
  <w:style w:type="character" w:customStyle="1" w:styleId="WW8Num3z8">
    <w:name w:val="WW8Num3z8"/>
    <w:rsid w:val="00FC1D4E"/>
  </w:style>
  <w:style w:type="character" w:customStyle="1" w:styleId="2">
    <w:name w:val="Основной шрифт абзаца2"/>
    <w:rsid w:val="00FC1D4E"/>
  </w:style>
  <w:style w:type="character" w:customStyle="1" w:styleId="af6">
    <w:name w:val=" Знак Знак"/>
    <w:rsid w:val="00FC1D4E"/>
    <w:rPr>
      <w:b/>
      <w:sz w:val="32"/>
      <w:lang w:val="ru-RU"/>
    </w:rPr>
  </w:style>
  <w:style w:type="character" w:customStyle="1" w:styleId="af7">
    <w:name w:val="Маркеры списка"/>
    <w:rsid w:val="00FC1D4E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FC1D4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1D4E"/>
    <w:pPr>
      <w:suppressLineNumbers/>
    </w:pPr>
    <w:rPr>
      <w:rFonts w:cs="Mangal"/>
    </w:rPr>
  </w:style>
  <w:style w:type="character" w:styleId="af8">
    <w:name w:val="Strong"/>
    <w:qFormat/>
    <w:rsid w:val="00FC1D4E"/>
    <w:rPr>
      <w:rFonts w:cs="Times New Roman"/>
      <w:b/>
      <w:bCs/>
    </w:rPr>
  </w:style>
  <w:style w:type="table" w:styleId="af9">
    <w:name w:val="Table Grid"/>
    <w:basedOn w:val="a1"/>
    <w:rsid w:val="00FC1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3027</Words>
  <Characters>17255</Characters>
  <Application>Microsoft Office Word</Application>
  <DocSecurity>0</DocSecurity>
  <Lines>143</Lines>
  <Paragraphs>40</Paragraphs>
  <ScaleCrop>false</ScaleCrop>
  <Company/>
  <LinksUpToDate>false</LinksUpToDate>
  <CharactersWithSpaces>20242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2018-10-25T05:55:00Z</dcterms:created>
  <dcterms:modified xsi:type="dcterms:W3CDTF">2018-10-25T05:55:00Z</dcterms:modified>
</cp:coreProperties>
</file>